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C" w:rsidRDefault="0062756C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pt-BR"/>
        </w:rPr>
      </w:pPr>
    </w:p>
    <w:p w:rsidR="0062756C" w:rsidRDefault="00A75B40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noProof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62756C" w:rsidRDefault="00A75B40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62756C" w:rsidRDefault="00A75B40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2756C" w:rsidRDefault="0062756C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62756C" w:rsidRDefault="00A75B40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62756C" w:rsidRDefault="00A75B40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CMEI ____________________________________________________</w:t>
      </w:r>
    </w:p>
    <w:p w:rsidR="0062756C" w:rsidRDefault="00A75B40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2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pt-BR"/>
        </w:rPr>
        <w:t xml:space="preserve">PROFESSOR: _______________________TURMA: INFANTIL III </w:t>
      </w:r>
      <w:r>
        <w:rPr>
          <w:rFonts w:ascii="Arial" w:hAnsi="Arial" w:cs="Arial"/>
          <w:b/>
          <w:sz w:val="24"/>
          <w:szCs w:val="24"/>
        </w:rPr>
        <w:t>CRIANÇAS BEM PEQUENAS (3 ANOS)</w:t>
      </w:r>
    </w:p>
    <w:p w:rsidR="0062756C" w:rsidRPr="00425126" w:rsidRDefault="00A75B40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PERÍODO DE REALIZAÇÃO: </w:t>
      </w:r>
      <w:r w:rsidRPr="00425126">
        <w:rPr>
          <w:rFonts w:ascii="Arial" w:eastAsia="SimSun" w:hAnsi="Arial" w:cs="Arial"/>
          <w:b/>
          <w:sz w:val="24"/>
          <w:szCs w:val="24"/>
          <w:lang w:eastAsia="pt-BR"/>
        </w:rPr>
        <w:t>29/06 A 10/07 DE 2020</w:t>
      </w:r>
    </w:p>
    <w:tbl>
      <w:tblPr>
        <w:tblStyle w:val="Tabelacomgrade"/>
        <w:tblW w:w="10425" w:type="dxa"/>
        <w:tblInd w:w="-315" w:type="dxa"/>
        <w:tblLook w:val="04A0" w:firstRow="1" w:lastRow="0" w:firstColumn="1" w:lastColumn="0" w:noHBand="0" w:noVBand="1"/>
      </w:tblPr>
      <w:tblGrid>
        <w:gridCol w:w="2385"/>
        <w:gridCol w:w="8040"/>
      </w:tblGrid>
      <w:tr w:rsidR="0062756C">
        <w:tc>
          <w:tcPr>
            <w:tcW w:w="2385" w:type="dxa"/>
          </w:tcPr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 DO</w:t>
            </w:r>
          </w:p>
          <w:p w:rsidR="0062756C" w:rsidRDefault="00A75B40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039" w:type="dxa"/>
          </w:tcPr>
          <w:p w:rsidR="0062756C" w:rsidRDefault="00A75B40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TODAS AS VEZES QUE O PROFESSOR ENCAMINHAR ATIVIDADES PARA OS FAMILIARES, INICIAR COM SAUDAÇÕES, PARA ACOLHIMENTO DOS PAIS E DAS CRIANÇAS.</w:t>
            </w:r>
          </w:p>
        </w:tc>
      </w:tr>
      <w:tr w:rsidR="0062756C">
        <w:trPr>
          <w:trHeight w:val="3465"/>
        </w:trPr>
        <w:tc>
          <w:tcPr>
            <w:tcW w:w="2385" w:type="dxa"/>
          </w:tcPr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39" w:type="dxa"/>
          </w:tcPr>
          <w:p w:rsidR="0062756C" w:rsidRDefault="00A75B4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62756C" w:rsidRDefault="00A75B4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Comunicação verbal e expressão de sentimentos. 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Linguagem oral.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Gêneros  </w:t>
            </w:r>
            <w:r w:rsidRPr="00CE0324">
              <w:rPr>
                <w:rFonts w:ascii="Arial" w:hAnsi="Arial"/>
                <w:sz w:val="24"/>
                <w:szCs w:val="24"/>
                <w:lang w:eastAsia="pt-BR"/>
              </w:rPr>
              <w:t>e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suportes de textos.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sequenciação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eordenação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de diferentes objetos.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Noções espaciais de orientação, direção, proximidade, lateralidade, exterior e interior, lugar e distância.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425126">
              <w:rPr>
                <w:rFonts w:ascii="Arial" w:hAnsi="Arial"/>
                <w:sz w:val="24"/>
                <w:szCs w:val="24"/>
                <w:lang w:eastAsia="pt-BR"/>
              </w:rPr>
              <w:t>Suporte materiais, instrumentos e técnicas das Artes Visuais e seus usos.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CE0324">
              <w:rPr>
                <w:rFonts w:ascii="Arial" w:hAnsi="Arial"/>
                <w:sz w:val="24"/>
                <w:szCs w:val="24"/>
                <w:lang w:eastAsia="zh-CN"/>
              </w:rPr>
              <w:t xml:space="preserve">Elementos da linguagem </w:t>
            </w:r>
            <w:proofErr w:type="spellStart"/>
            <w:proofErr w:type="gramStart"/>
            <w:r w:rsidRPr="00CE0324">
              <w:rPr>
                <w:rFonts w:ascii="Arial" w:hAnsi="Arial"/>
                <w:sz w:val="24"/>
                <w:szCs w:val="24"/>
                <w:lang w:eastAsia="zh-CN"/>
              </w:rPr>
              <w:t>visual:texturas</w:t>
            </w:r>
            <w:proofErr w:type="spellEnd"/>
            <w:proofErr w:type="gramEnd"/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, cores, </w:t>
            </w:r>
            <w:r w:rsidRPr="00CE0324">
              <w:rPr>
                <w:rFonts w:ascii="Arial" w:hAnsi="Arial"/>
                <w:sz w:val="24"/>
                <w:szCs w:val="24"/>
                <w:lang w:eastAsia="zh-CN"/>
              </w:rPr>
              <w:t>superfícies, volumes, espaços, formas etc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.</w:t>
            </w:r>
          </w:p>
          <w:p w:rsidR="0062756C" w:rsidRDefault="0062756C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lastRenderedPageBreak/>
              <w:t>Propriedades dos objetos: formas tridimensionalidade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Classificação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 w:eastAsia="zh-CN"/>
              </w:rPr>
              <w:t>Esquema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 corporal.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 w:eastAsia="zh-CN"/>
              </w:rPr>
              <w:t>Dança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. 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CE0324">
              <w:rPr>
                <w:rFonts w:ascii="Arial" w:hAnsi="Arial"/>
                <w:sz w:val="24"/>
                <w:szCs w:val="24"/>
                <w:lang w:eastAsia="zh-CN"/>
              </w:rPr>
              <w:t xml:space="preserve">Imitação como forma de expressão. 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Motricidade: equilíbrio, destreza e postura corporal</w:t>
            </w:r>
          </w:p>
        </w:tc>
      </w:tr>
      <w:tr w:rsidR="0062756C">
        <w:tc>
          <w:tcPr>
            <w:tcW w:w="2385" w:type="dxa"/>
          </w:tcPr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62756C" w:rsidRDefault="00A75B40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39" w:type="dxa"/>
          </w:tcPr>
          <w:p w:rsidR="0062756C" w:rsidRDefault="00A75B4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</w:p>
          <w:p w:rsidR="0062756C" w:rsidRDefault="00A75B40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EI02EO02</w:t>
            </w: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) Demonstrar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imagem positiva de si e confiança em sua capacidade para enfrentar dificuldades e desafios.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Reconhecer sua imagem corporal no espelho ou em fotos.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Brincar com seu corpo por meio de gestos e movimentos.</w:t>
            </w:r>
          </w:p>
          <w:p w:rsidR="0062756C" w:rsidRDefault="00A75B40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Perceber características e possibilidades corporais na conquista de objetivos simples.</w:t>
            </w:r>
          </w:p>
          <w:p w:rsidR="0062756C" w:rsidRDefault="00A75B40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(EI02EO03</w:t>
            </w: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) Compartilhar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os objetos e os espaços com crianças da mesma faixa etária e adultos.</w:t>
            </w:r>
          </w:p>
          <w:p w:rsidR="0062756C" w:rsidRDefault="00A7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b w:val="0"/>
                <w:bCs w:val="0"/>
                <w:sz w:val="24"/>
                <w:szCs w:val="24"/>
              </w:rPr>
              <w:t>Compartilhar brinquedos em suas atividades de exploração, investigações ou de faz de conta.</w:t>
            </w:r>
          </w:p>
          <w:p w:rsidR="0062756C" w:rsidRDefault="00A7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Participar de situações de interações e brincadeiras agindo de forma solidária e colaborativa</w:t>
            </w:r>
          </w:p>
          <w:p w:rsidR="0062756C" w:rsidRDefault="00A75B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Compartilhar objetos e espaços com crianças e adultos manifestando curiosidade e autonomia.</w:t>
            </w:r>
          </w:p>
          <w:p w:rsidR="0062756C" w:rsidRDefault="00A75B40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(EI02EO04</w:t>
            </w: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) Comunicar-se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com os colegas e os adultos, buscando compreendê-los e fazendo-se compreender.</w:t>
            </w:r>
          </w:p>
          <w:p w:rsidR="0062756C" w:rsidRDefault="00A75B40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Expressar e nomear sensações, sentimentos, desejos e ideias que vivência e observa no outro por meio de diferentes linguagens.</w:t>
            </w:r>
          </w:p>
          <w:p w:rsidR="0062756C" w:rsidRDefault="00A75B40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Expressar suas ideias, sentimentos e emoções por meio da dança, da música ou da arte.</w:t>
            </w:r>
          </w:p>
          <w:p w:rsidR="0062756C" w:rsidRDefault="00A75B4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Construir, vivenciar e respeitar normas e combinados de convívio social em brincadeiras e jogos e na organização e utilização de espaços da instituição.</w:t>
            </w:r>
          </w:p>
          <w:p w:rsidR="0062756C" w:rsidRDefault="00A75B4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CORPO, GESTOS E MOVIMENTOS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42512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(EI02CG03</w:t>
            </w:r>
            <w:proofErr w:type="gramStart"/>
            <w:r w:rsidRPr="0042512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) Explorar</w:t>
            </w:r>
            <w:proofErr w:type="gramEnd"/>
            <w:r w:rsidRPr="0042512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formas de deslocamento no espaço (pular, saltar, dançar), combinando movimentos e seguindo orientações. </w:t>
            </w:r>
          </w:p>
          <w:p w:rsidR="0062756C" w:rsidRPr="00425126" w:rsidRDefault="0062756C">
            <w:pPr>
              <w:jc w:val="both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Explorar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o espaço ao seu redor fazendo movimentos como: correr, lançar, galopar, pendurar-se, pular, saltar, rolar, arremessar, engatinhar e dançar livremente ou de acordo com comandos dados em brincadeiras e jogos.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Deslocar-se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em ambientes livres ou passando por obstáculos que permitam pular, engatinhar, correr, levantar, subir, descer, dentre outras possibilidades.</w:t>
            </w:r>
          </w:p>
          <w:p w:rsidR="0062756C" w:rsidRDefault="00A75B40">
            <w:pPr>
              <w:jc w:val="both"/>
              <w:rPr>
                <w:sz w:val="21"/>
                <w:szCs w:val="21"/>
              </w:rPr>
            </w:pPr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● Deslocar-se de diferentes modos: andando de frente, de costas, correndo, agachando, rolando, saltando, rastejando e etc. </w:t>
            </w:r>
          </w:p>
          <w:p w:rsidR="0062756C" w:rsidRDefault="00A75B40">
            <w:pPr>
              <w:jc w:val="both"/>
              <w:rPr>
                <w:sz w:val="21"/>
                <w:szCs w:val="21"/>
              </w:rPr>
            </w:pPr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Deslocar-se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de acordo com ritmos musicais: rápido ou lento.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Dançar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, executando movimentos variados</w:t>
            </w:r>
          </w:p>
          <w:p w:rsidR="0062756C" w:rsidRDefault="00A75B40">
            <w:pPr>
              <w:jc w:val="both"/>
              <w:rPr>
                <w:sz w:val="21"/>
                <w:szCs w:val="21"/>
              </w:rPr>
            </w:pPr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Vivenciar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jogos de imitação e mímica.</w:t>
            </w:r>
          </w:p>
          <w:p w:rsidR="0062756C" w:rsidRDefault="00A75B40">
            <w:pPr>
              <w:jc w:val="both"/>
              <w:rPr>
                <w:sz w:val="21"/>
                <w:szCs w:val="21"/>
              </w:rPr>
            </w:pPr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Vivenciar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brincadeiras e jogos corporais como, roda, amarelinha e outros. </w:t>
            </w:r>
          </w:p>
          <w:p w:rsidR="0062756C" w:rsidRDefault="0062756C">
            <w:pPr>
              <w:pStyle w:val="PargrafodaLista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62756C" w:rsidRDefault="00A75B4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42512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(EI02TS02</w:t>
            </w:r>
            <w:proofErr w:type="gramStart"/>
            <w:r w:rsidRPr="0042512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) Utilizar</w:t>
            </w:r>
            <w:proofErr w:type="gramEnd"/>
            <w:r w:rsidRPr="0042512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materiais variados com possibilidades de manipulação (argila, massa de modelar), explorando cores, texturas, superfícies, planos, formas e volumes ao criar objetos tridimensionais.</w:t>
            </w:r>
          </w:p>
          <w:p w:rsidR="0062756C" w:rsidRDefault="0062756C">
            <w:pPr>
              <w:jc w:val="both"/>
              <w:rPr>
                <w:sz w:val="21"/>
                <w:szCs w:val="21"/>
              </w:rPr>
            </w:pP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Manipular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diversos materiais das Artes Visuais e plásticas explorando os cinco sentidos.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Manipular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materiais de diferentes texturas: lisas, ásperas, macias e outras.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Observar e manipular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objetos e identificar características variadas como: cor, textura, tamanho, forma, odor, temperatura, utilidade, entre outros classificando-os.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Explorar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formas variadas dos objetos para perceber as características das mesmas. 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Experimentar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possibilidades de representação visual tridimensional, utilizando materiais diversos: caixas, embalagens, tecidos, tampinhas, massa de modelar, argila e outros.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Criar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produtos com massa de modelar ou argila a partir de seu próprio repertório, explorando diferentes elementos, como: forma, volume, textura etc.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lastRenderedPageBreak/>
              <w:t>● Explorar e aprofundar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suas descobertas em relação a procedimentos necessários para modelar e suas diferentes possibilidades de manuseio a partir de sua intencionalidade.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Experimentar e explorar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superfícies tridimensionais com texturas diversas: pedrinhas, sementes, algodão, argila e outros. </w:t>
            </w:r>
          </w:p>
          <w:p w:rsidR="0062756C" w:rsidRPr="00425126" w:rsidRDefault="00A75B40">
            <w:pPr>
              <w:jc w:val="both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proofErr w:type="gramStart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>● Manipular</w:t>
            </w:r>
            <w:proofErr w:type="gramEnd"/>
            <w:r w:rsidRPr="00425126">
              <w:rPr>
                <w:rFonts w:ascii="Arial" w:hAnsi="Arial"/>
                <w:sz w:val="24"/>
                <w:szCs w:val="24"/>
                <w:lang w:eastAsia="zh-CN"/>
              </w:rPr>
              <w:t xml:space="preserve"> jogos de encaixe e de construção, explorando cores, formas e texturas, planos e volumes. </w:t>
            </w:r>
          </w:p>
          <w:p w:rsidR="0062756C" w:rsidRDefault="00A75B4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ESCUTA, FALA, PENSAMENTO E IMAGINAÇÃO.</w:t>
            </w:r>
          </w:p>
          <w:p w:rsidR="0062756C" w:rsidRDefault="00A75B40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(EI02EF04</w:t>
            </w: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) Formular e responder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perguntas sobre fatos da história narrada, identificando cenários, personagens e principais acontecimentos. </w:t>
            </w:r>
          </w:p>
          <w:p w:rsidR="0062756C" w:rsidRDefault="00A75B40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b w:val="0"/>
                <w:bCs w:val="0"/>
                <w:sz w:val="24"/>
                <w:szCs w:val="24"/>
              </w:rPr>
              <w:t>● Identificar</w:t>
            </w:r>
            <w:proofErr w:type="gramEnd"/>
            <w:r>
              <w:rPr>
                <w:rStyle w:val="Forte"/>
                <w:rFonts w:ascii="Arial" w:hAnsi="Arial"/>
                <w:b w:val="0"/>
                <w:bCs w:val="0"/>
                <w:sz w:val="24"/>
                <w:szCs w:val="24"/>
              </w:rPr>
              <w:t xml:space="preserve"> características dos personagens das histórias para incrementar cenários e adereços em suas brincadeiras de faz de conta 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Brincar de imitar personagens das histórias ouvidas. 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● Ordenar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partes do texto segundo a sequência da história apoiado por ilustrações.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● Responder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a questionamentos sobre as histórias narradas.</w:t>
            </w:r>
          </w:p>
          <w:p w:rsidR="0062756C" w:rsidRDefault="00A75B40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Manusear e explorar diferentes portadores textuais como: livros, revistas, jornais, cartazes, listas telefônicas, cadernos de receitas, bulas e outros.</w:t>
            </w:r>
          </w:p>
          <w:p w:rsidR="0062756C" w:rsidRDefault="0062756C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62756C" w:rsidRDefault="00A75B4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(EI02ET02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) Observar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, relatar e descrever incidentes do cotidiano e fenômenos naturais (luz solar, vento, chuva etc.).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● Fazer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observações e descobrir diferentes elementos e fenômenos da natureza, como: luz solar, chuva, vento, dunas, lagoas, entre outros. 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● Fazer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observações e descobrir diferentes elementos e fenômenos da natureza, como: luz solar, chuva, vento, dunas, lagoas, entre outros. 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● Explorar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os quatro elementos: terra, fogo, ar e água, de várias formas. </w:t>
            </w:r>
          </w:p>
          <w:p w:rsidR="0062756C" w:rsidRDefault="00A75B4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(EI02ET04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) Identificar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 xml:space="preserve"> relações espaciais (dentro e fora, em cima, embaixo, acima, abaixo, entre e do lado) e temporais (antes, durante e depois).</w:t>
            </w:r>
          </w:p>
          <w:p w:rsidR="0062756C" w:rsidRDefault="00A75B4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Conhecer os diferentes espaços da escola por meio de explorações que promovam a identificação de relações espaciais.</w:t>
            </w:r>
          </w:p>
          <w:p w:rsidR="0062756C" w:rsidRDefault="0062756C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62756C" w:rsidRDefault="00A75B4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Explorar o espaço escolar e do entorno, identificando a localização de seus elementos.</w:t>
            </w:r>
          </w:p>
          <w:p w:rsidR="0062756C" w:rsidRDefault="00A75B4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Realizar circuitos subindo, descendo, andando para frente e para trás, dentre outros.</w:t>
            </w:r>
          </w:p>
          <w:p w:rsidR="0062756C" w:rsidRDefault="00A75B4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Encontrar objetos ou brinquedos desejados nas situações de brincadeiras ou a partir de orientações </w:t>
            </w: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>a) professor(a) sobre a sua localização.</w:t>
            </w:r>
          </w:p>
          <w:p w:rsidR="0062756C" w:rsidRDefault="00A75B4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Compreender e realizar comandos: dentro, fora, em cima, embaixo, ao lado, à frente, atrás, etc., identificando essas posições no espaço.</w:t>
            </w:r>
          </w:p>
        </w:tc>
      </w:tr>
      <w:tr w:rsidR="0062756C">
        <w:tc>
          <w:tcPr>
            <w:tcW w:w="2385" w:type="dxa"/>
          </w:tcPr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62756C" w:rsidRDefault="00A75B40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62756C" w:rsidRDefault="0062756C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62756C" w:rsidRPr="00425126" w:rsidRDefault="0062756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39" w:type="dxa"/>
          </w:tcPr>
          <w:p w:rsidR="0062756C" w:rsidRDefault="00A75B40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OBS: PROFESSOR ESTE ESPAÇO FOI DESTINADO PARA A REALIZAÇÃO DO SEU PLANEJAMENTO (ATIVIDADES) QUE SERÃO ENCAMINHADAS PARA OS PAIS. LEMBRANDO QUE AS MESMAS DEVEM SER CLARAS, SIMPLES E DE FÁCIL ENTENDIMENTO. VALE MENCIONAR QUE AS MÚSICAS DEVEM SER ENCAMINHADAS, INDEPENDENTE DAS ATIVIDADES ELABORADAS PARA O DIA.</w:t>
            </w:r>
          </w:p>
        </w:tc>
      </w:tr>
    </w:tbl>
    <w:p w:rsidR="0062756C" w:rsidRDefault="0062756C">
      <w:pPr>
        <w:rPr>
          <w:rFonts w:ascii="Arial" w:hAnsi="Arial" w:cs="Arial"/>
          <w:sz w:val="24"/>
          <w:szCs w:val="24"/>
        </w:rPr>
      </w:pPr>
    </w:p>
    <w:p w:rsidR="0062756C" w:rsidRDefault="0062756C">
      <w:pPr>
        <w:rPr>
          <w:rFonts w:ascii="Arial" w:hAnsi="Arial" w:cs="Arial"/>
          <w:sz w:val="24"/>
          <w:szCs w:val="24"/>
        </w:rPr>
      </w:pPr>
    </w:p>
    <w:p w:rsidR="0062756C" w:rsidRDefault="00A75B40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RELEMBRANDO…</w:t>
      </w:r>
    </w:p>
    <w:tbl>
      <w:tblPr>
        <w:tblStyle w:val="Tabelacomgrade"/>
        <w:tblW w:w="9870" w:type="dxa"/>
        <w:tblInd w:w="-285" w:type="dxa"/>
        <w:tblLook w:val="04A0" w:firstRow="1" w:lastRow="0" w:firstColumn="1" w:lastColumn="0" w:noHBand="0" w:noVBand="1"/>
      </w:tblPr>
      <w:tblGrid>
        <w:gridCol w:w="2145"/>
        <w:gridCol w:w="1770"/>
        <w:gridCol w:w="2100"/>
        <w:gridCol w:w="1814"/>
        <w:gridCol w:w="2041"/>
      </w:tblGrid>
      <w:tr w:rsidR="0062756C">
        <w:tc>
          <w:tcPr>
            <w:tcW w:w="2145" w:type="dxa"/>
          </w:tcPr>
          <w:p w:rsidR="0062756C" w:rsidRDefault="00A75B4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SEGUNDA</w:t>
            </w:r>
          </w:p>
        </w:tc>
        <w:tc>
          <w:tcPr>
            <w:tcW w:w="1770" w:type="dxa"/>
          </w:tcPr>
          <w:p w:rsidR="0062756C" w:rsidRDefault="00A75B4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TERÇA</w:t>
            </w:r>
          </w:p>
        </w:tc>
        <w:tc>
          <w:tcPr>
            <w:tcW w:w="2100" w:type="dxa"/>
          </w:tcPr>
          <w:p w:rsidR="0062756C" w:rsidRDefault="00A75B4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QUARTA</w:t>
            </w:r>
          </w:p>
        </w:tc>
        <w:tc>
          <w:tcPr>
            <w:tcW w:w="1814" w:type="dxa"/>
          </w:tcPr>
          <w:p w:rsidR="0062756C" w:rsidRDefault="00A75B4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</w:t>
            </w:r>
          </w:p>
        </w:tc>
        <w:tc>
          <w:tcPr>
            <w:tcW w:w="2041" w:type="dxa"/>
          </w:tcPr>
          <w:p w:rsidR="0062756C" w:rsidRDefault="00A75B40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SEXTA</w:t>
            </w:r>
          </w:p>
        </w:tc>
      </w:tr>
      <w:tr w:rsidR="0062756C">
        <w:trPr>
          <w:trHeight w:val="1633"/>
        </w:trPr>
        <w:tc>
          <w:tcPr>
            <w:tcW w:w="2145" w:type="dxa"/>
          </w:tcPr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62756C" w:rsidRDefault="0062756C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</w:tcPr>
          <w:p w:rsidR="0062756C" w:rsidRDefault="00A75B40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HIST. DE LITERATURA INFANTIL ATIVIDADE IMPRESSA</w:t>
            </w:r>
          </w:p>
        </w:tc>
        <w:tc>
          <w:tcPr>
            <w:tcW w:w="2100" w:type="dxa"/>
          </w:tcPr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62756C" w:rsidRDefault="0062756C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</w:tcPr>
          <w:p w:rsidR="0062756C" w:rsidRDefault="00A75B40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HIST. DE LITERATURA INFANTIL ATIVIDADE IMPRESSA</w:t>
            </w:r>
          </w:p>
        </w:tc>
        <w:tc>
          <w:tcPr>
            <w:tcW w:w="2041" w:type="dxa"/>
          </w:tcPr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62756C" w:rsidRDefault="00A75B4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62756C" w:rsidRDefault="0062756C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25126" w:rsidRPr="00D962D1" w:rsidRDefault="00425126" w:rsidP="00425126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40869178" wp14:editId="05878C2D">
            <wp:extent cx="19621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425126" w:rsidRPr="00D962D1" w:rsidRDefault="00425126" w:rsidP="00425126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425126" w:rsidRPr="00D962D1" w:rsidRDefault="00425126" w:rsidP="004251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425126" w:rsidRPr="00D962D1" w:rsidRDefault="00425126" w:rsidP="004251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25126" w:rsidRPr="00D962D1" w:rsidRDefault="00425126" w:rsidP="004251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425126" w:rsidRDefault="00425126" w:rsidP="004251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D2D79">
        <w:rPr>
          <w:rFonts w:ascii="Arial" w:eastAsia="SimSun" w:hAnsi="Arial" w:cs="Arial"/>
          <w:b/>
          <w:sz w:val="24"/>
          <w:szCs w:val="24"/>
          <w:lang w:eastAsia="pt-BR"/>
        </w:rPr>
        <w:t>CMEI PROFESSOR DELERMO POPPI</w:t>
      </w:r>
    </w:p>
    <w:p w:rsidR="00425126" w:rsidRDefault="00425126" w:rsidP="004251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lastRenderedPageBreak/>
        <w:t xml:space="preserve">PROFESSOR: 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AMANDA DA SILVA DE ASSIS </w:t>
      </w:r>
    </w:p>
    <w:p w:rsidR="00425126" w:rsidRDefault="00425126" w:rsidP="004251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PROFESSOR: MARIANA RIBEIRO SOARES</w:t>
      </w:r>
    </w:p>
    <w:p w:rsidR="00425126" w:rsidRDefault="00425126" w:rsidP="0042512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III </w:t>
      </w:r>
      <w:r w:rsidRPr="00D962D1">
        <w:rPr>
          <w:rFonts w:ascii="Arial" w:hAnsi="Arial" w:cs="Arial"/>
          <w:b/>
          <w:sz w:val="24"/>
          <w:szCs w:val="24"/>
        </w:rPr>
        <w:t>CRIANÇAS BEM PEQUENAS (3 ANOS)</w:t>
      </w:r>
    </w:p>
    <w:p w:rsidR="00425126" w:rsidRPr="00D962D1" w:rsidRDefault="00425126" w:rsidP="00425126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 xml:space="preserve">PERÍODO DE REALIZAÇÃO: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29 A 10 DE JULHO </w: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2327"/>
        <w:gridCol w:w="6746"/>
      </w:tblGrid>
      <w:tr w:rsidR="00425126" w:rsidRPr="00A86824" w:rsidTr="00420A36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SEGUNDA-FEIRA – DIA 29 /06/2020</w:t>
            </w:r>
          </w:p>
          <w:p w:rsidR="00425126" w:rsidRPr="00A86824" w:rsidRDefault="00425126" w:rsidP="00420A36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ATIVIDADE: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MÚSICA AMARELINHA DA XUXA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SÓ PARA BAIXINHOS</w:t>
            </w:r>
          </w:p>
          <w:p w:rsidR="00425126" w:rsidRPr="00A86824" w:rsidRDefault="00425126" w:rsidP="00420A36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VAMOS FAZER UMA AMRELINHA COM GIZ ESCOLAR</w:t>
            </w:r>
          </w:p>
        </w:tc>
      </w:tr>
      <w:tr w:rsidR="00425126" w:rsidRPr="00A86824" w:rsidTr="00420A3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tabs>
                <w:tab w:val="left" w:pos="420"/>
              </w:tabs>
              <w:spacing w:after="0" w:line="360" w:lineRule="auto"/>
              <w:ind w:left="420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425126" w:rsidRPr="00A86824" w:rsidRDefault="00425126" w:rsidP="00425126">
            <w:pPr>
              <w:pStyle w:val="PargrafodaLista"/>
              <w:numPr>
                <w:ilvl w:val="0"/>
                <w:numId w:val="8"/>
              </w:numPr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824">
              <w:rPr>
                <w:rFonts w:ascii="Arial" w:eastAsia="Times New Roman" w:hAnsi="Arial" w:cs="Arial"/>
                <w:sz w:val="24"/>
                <w:szCs w:val="24"/>
              </w:rPr>
              <w:t xml:space="preserve">O corpo e seus movimentos. </w:t>
            </w:r>
          </w:p>
          <w:p w:rsidR="00425126" w:rsidRPr="00A86824" w:rsidRDefault="00425126" w:rsidP="00425126">
            <w:pPr>
              <w:pStyle w:val="PargrafodaLista"/>
              <w:numPr>
                <w:ilvl w:val="0"/>
                <w:numId w:val="8"/>
              </w:numPr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6824">
              <w:rPr>
                <w:rFonts w:ascii="Arial" w:eastAsia="Times New Roman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425126" w:rsidRPr="00A86824" w:rsidRDefault="00425126" w:rsidP="00420A36">
            <w:pPr>
              <w:tabs>
                <w:tab w:val="left" w:pos="72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5126" w:rsidRPr="00A86824" w:rsidTr="00420A36">
        <w:trPr>
          <w:trHeight w:val="170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tabs>
                <w:tab w:val="left" w:pos="420"/>
              </w:tabs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CAMPO DE EXPERIÊNCIA: CORPO, GESTOS E MOVIMENTOS</w:t>
            </w:r>
          </w:p>
          <w:p w:rsidR="00425126" w:rsidRPr="00A86824" w:rsidRDefault="00425126" w:rsidP="00420A36">
            <w:pPr>
              <w:tabs>
                <w:tab w:val="left" w:pos="420"/>
              </w:tabs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● Vivenciar</w:t>
            </w:r>
            <w:proofErr w:type="gramEnd"/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brincadeiras e jogos corporais como, roda, amarelinha e outros. </w:t>
            </w:r>
          </w:p>
          <w:p w:rsidR="00425126" w:rsidRPr="00A86824" w:rsidRDefault="00425126" w:rsidP="00420A36">
            <w:pPr>
              <w:tabs>
                <w:tab w:val="left" w:pos="420"/>
              </w:tabs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● Explorar</w:t>
            </w:r>
            <w:proofErr w:type="gramEnd"/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o espaço ao seu redor fazendo movimentos como: correr, lançar, galopar, pendurar-se, pular, saltar, rolar, arremessar, engatinhar e dançar livremente ou de acordo com comandos dados em brincadeiras e jogos. </w:t>
            </w:r>
          </w:p>
        </w:tc>
      </w:tr>
      <w:tr w:rsidR="00425126" w:rsidRPr="00A86824" w:rsidTr="00420A3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Para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realização d</w:t>
            </w: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essa atividade as crianças deverão assistir ao vídeo que a professora postará no grupo – vídeo da música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(amarelinha da Xuxa só para baixinhos). 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Atividade: Vamos fazer uma amarelinha com giz escolar.  Com a ajuda de um adulto fazer uma amarelinha no chão de 0 a 5 e com uma pedrinha a criança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deverá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faz tentativas de jogar dentro do quadrado seguindo a ordem numérica. 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Default="00425126" w:rsidP="00425126">
      <w:pPr>
        <w:rPr>
          <w:rFonts w:ascii="Arial" w:hAnsi="Arial" w:cs="Arial"/>
          <w:sz w:val="24"/>
          <w:szCs w:val="24"/>
        </w:rPr>
      </w:pPr>
    </w:p>
    <w:p w:rsidR="002A12AE" w:rsidRPr="00A86824" w:rsidRDefault="002A12AE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Ind w:w="142" w:type="dxa"/>
        <w:tblLook w:val="04A0" w:firstRow="1" w:lastRow="0" w:firstColumn="1" w:lastColumn="0" w:noHBand="0" w:noVBand="1"/>
      </w:tblPr>
      <w:tblGrid>
        <w:gridCol w:w="1896"/>
        <w:gridCol w:w="6604"/>
      </w:tblGrid>
      <w:tr w:rsidR="00425126" w:rsidRPr="00A86824" w:rsidTr="00420A3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25126" w:rsidRPr="00A86824" w:rsidRDefault="00425126" w:rsidP="00420A3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TERÇA-FEIRA DIA 30/06/2020</w:t>
            </w:r>
          </w:p>
          <w:p w:rsidR="00425126" w:rsidRPr="00A86824" w:rsidRDefault="00425126" w:rsidP="00420A36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Controle da respiração</w:t>
            </w:r>
          </w:p>
        </w:tc>
      </w:tr>
      <w:tr w:rsidR="00425126" w:rsidRPr="00A86824" w:rsidTr="00420A3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425126" w:rsidRPr="00A86824" w:rsidRDefault="00425126" w:rsidP="00425126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A86824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O corpo e seus movimentos. </w:t>
            </w:r>
          </w:p>
          <w:p w:rsidR="00425126" w:rsidRPr="00A86824" w:rsidRDefault="00425126" w:rsidP="00425126">
            <w:pPr>
              <w:pStyle w:val="PargrafodaLista"/>
              <w:numPr>
                <w:ilvl w:val="0"/>
                <w:numId w:val="7"/>
              </w:numPr>
              <w:spacing w:line="256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A86824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Organização, comparação, classificação, </w:t>
            </w:r>
            <w:proofErr w:type="spellStart"/>
            <w:r w:rsidRPr="00A86824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sequenciação</w:t>
            </w:r>
            <w:proofErr w:type="spellEnd"/>
            <w:r w:rsidRPr="00A86824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e ordenação de diferentes objetos.</w:t>
            </w:r>
          </w:p>
          <w:p w:rsidR="00425126" w:rsidRPr="00A86824" w:rsidRDefault="00425126" w:rsidP="00420A36">
            <w:pPr>
              <w:pStyle w:val="PargrafodaLista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25126" w:rsidRPr="00A86824" w:rsidTr="00420A3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A868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CAMPO DE EXPERIÊNCIA: O EU O OUTRO E NÓS:</w:t>
            </w:r>
          </w:p>
          <w:p w:rsidR="00425126" w:rsidRPr="00A86824" w:rsidRDefault="00425126" w:rsidP="00425126">
            <w:pPr>
              <w:pStyle w:val="PargrafodaLista"/>
              <w:numPr>
                <w:ilvl w:val="0"/>
                <w:numId w:val="1"/>
              </w:numPr>
              <w:tabs>
                <w:tab w:val="clear" w:pos="420"/>
              </w:tabs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8682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Perceber características e possibilidades corporais na conquista de objetivos simples.</w:t>
            </w:r>
          </w:p>
          <w:p w:rsidR="00425126" w:rsidRPr="00A86824" w:rsidRDefault="00425126" w:rsidP="00420A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425126" w:rsidRPr="00A86824" w:rsidRDefault="00425126" w:rsidP="00420A36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 w:rsidRPr="00A8682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● Explorar</w:t>
            </w:r>
            <w:proofErr w:type="gramEnd"/>
            <w:r w:rsidRPr="00A86824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formas variadas dos objetos para perceber as características das mesmas.  </w:t>
            </w:r>
          </w:p>
          <w:p w:rsidR="00425126" w:rsidRPr="00A86824" w:rsidRDefault="00425126" w:rsidP="00420A36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425126" w:rsidRPr="00A86824" w:rsidTr="00420A3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Para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realização d</w:t>
            </w: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essa atividade as crianças deverão assistir ao vídeo que a professora postará no grupo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de como fazer a ativid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ade de controle da respiração. V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ocês irão precisar de círculos de papel, um canudo, um recipiente. Como brincar – a criança terá que sugar com o canudo os círculos feitos de papel e levar ao recipiente segurando para não soltar.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highlight w:val="yellow"/>
                <w:lang w:eastAsia="zh-CN"/>
              </w:rPr>
              <w:t>Não se esquecer de registrar o momento com foto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813"/>
      </w:tblGrid>
      <w:tr w:rsidR="00425126" w:rsidRPr="00A86824" w:rsidTr="00420A36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25126" w:rsidRPr="00A86824" w:rsidRDefault="00425126" w:rsidP="00420A3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QUARTA-FEIRA DIA 01/07/2020</w:t>
            </w:r>
          </w:p>
          <w:p w:rsidR="00425126" w:rsidRPr="00A86824" w:rsidRDefault="00425126" w:rsidP="00420A36">
            <w:pPr>
              <w:tabs>
                <w:tab w:val="left" w:pos="2010"/>
              </w:tabs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FAÇA SEU ESQUEMA CORPORAL COM MASSA DE MODELAR </w:t>
            </w:r>
          </w:p>
        </w:tc>
      </w:tr>
      <w:tr w:rsidR="00425126" w:rsidRPr="00A86824" w:rsidTr="00420A3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SABERES E CONHECIMENTOS:</w:t>
            </w:r>
          </w:p>
          <w:p w:rsidR="00425126" w:rsidRPr="00A86824" w:rsidRDefault="00425126" w:rsidP="00425126">
            <w:pPr>
              <w:pStyle w:val="Pargrafoda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Esquema corporal.</w:t>
            </w:r>
          </w:p>
          <w:p w:rsidR="00425126" w:rsidRPr="00A86824" w:rsidRDefault="00425126" w:rsidP="00425126">
            <w:pPr>
              <w:pStyle w:val="Pargrafoda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Propriedades dos objetos: formas tridimensionalidade</w:t>
            </w:r>
          </w:p>
        </w:tc>
      </w:tr>
      <w:tr w:rsidR="00425126" w:rsidRPr="00A86824" w:rsidTr="00420A36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CAMPO DE EXPERIÊNCIA: O EU O OUTRO E NÓS:</w:t>
            </w:r>
          </w:p>
          <w:p w:rsidR="00425126" w:rsidRPr="00A86824" w:rsidRDefault="00425126" w:rsidP="0042512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5F88">
              <w:rPr>
                <w:rFonts w:ascii="Arial" w:eastAsia="Calibri" w:hAnsi="Arial" w:cs="Arial"/>
                <w:sz w:val="24"/>
                <w:szCs w:val="24"/>
              </w:rPr>
              <w:t>Perceber características e possibilidades corporais na conquista de objetivos simples.</w:t>
            </w:r>
          </w:p>
          <w:p w:rsidR="00425126" w:rsidRPr="00A86824" w:rsidRDefault="00425126" w:rsidP="00420A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425126" w:rsidRPr="00A86824" w:rsidRDefault="00425126" w:rsidP="00420A36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 w:rsidRPr="00825F88">
              <w:rPr>
                <w:rFonts w:ascii="Arial" w:eastAsia="Calibri" w:hAnsi="Arial" w:cs="Arial"/>
                <w:sz w:val="24"/>
                <w:szCs w:val="24"/>
                <w:lang w:eastAsia="zh-CN"/>
              </w:rPr>
              <w:t>● Experimentar</w:t>
            </w:r>
            <w:proofErr w:type="gramEnd"/>
            <w:r w:rsidRPr="00825F8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possibilidades de representação visual tridimensional, utilizando materiais diversos: caixas, embalagens, tecidos, tampinhas, massa de modelar, argila e outros. </w:t>
            </w:r>
          </w:p>
        </w:tc>
      </w:tr>
      <w:tr w:rsidR="00425126" w:rsidRPr="00A86824" w:rsidTr="00420A36">
        <w:trPr>
          <w:trHeight w:val="251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425126" w:rsidRPr="00A86824" w:rsidRDefault="00425126" w:rsidP="0042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Para essa atividade vocês irão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precisar de massa de modelar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e palito de sorvete. A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criança precisa usar sua imaginação e fazer com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a massa de modelar os membros do corpo (braços,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pernas, cabeça e o corpo etc.)</w:t>
            </w:r>
          </w:p>
          <w:p w:rsidR="00425126" w:rsidRPr="00A86824" w:rsidRDefault="00425126" w:rsidP="00420A36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highlight w:val="yellow"/>
                <w:lang w:eastAsia="zh-CN"/>
              </w:rPr>
              <w:t>Não se esquecer de registrar o momento com foto</w:t>
            </w:r>
            <w:r w:rsidRPr="00A8682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p w:rsidR="00425126" w:rsidRPr="00A86824" w:rsidRDefault="00425126" w:rsidP="0042512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0" w:type="dxa"/>
        <w:tblInd w:w="142" w:type="dxa"/>
        <w:tblLook w:val="04A0" w:firstRow="1" w:lastRow="0" w:firstColumn="1" w:lastColumn="0" w:noHBand="0" w:noVBand="1"/>
      </w:tblPr>
      <w:tblGrid>
        <w:gridCol w:w="1896"/>
        <w:gridCol w:w="6604"/>
      </w:tblGrid>
      <w:tr w:rsidR="00425126" w:rsidRPr="00A86824" w:rsidTr="00420A3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5126" w:rsidRPr="00A86824" w:rsidRDefault="00425126" w:rsidP="00420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QUINTA-FEIRA DIA 02/07/2020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MÚSICA: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Canção do grande e pequeno (canções infantis </w:t>
            </w:r>
            <w:proofErr w:type="spellStart"/>
            <w:r w:rsidRPr="00A86824">
              <w:rPr>
                <w:rFonts w:ascii="Arial" w:hAnsi="Arial" w:cs="Arial"/>
                <w:bCs/>
                <w:sz w:val="24"/>
                <w:szCs w:val="24"/>
              </w:rPr>
              <w:t>littlebabybum</w:t>
            </w:r>
            <w:proofErr w:type="spellEnd"/>
            <w:r w:rsidRPr="00A86824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425126" w:rsidRPr="00A86824" w:rsidRDefault="00425126" w:rsidP="00420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 IMPRESSA: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PINTE O GRANDE E CIRCULE O PEQUENO </w:t>
            </w:r>
          </w:p>
          <w:p w:rsidR="00425126" w:rsidRPr="00A86824" w:rsidRDefault="00425126" w:rsidP="00420A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LIGUE DE ACORDO COM O TAMANHO </w:t>
            </w:r>
          </w:p>
        </w:tc>
      </w:tr>
      <w:tr w:rsidR="00425126" w:rsidRPr="00A86824" w:rsidTr="00420A3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SABERES E CONHECIMENTOS:</w:t>
            </w:r>
          </w:p>
          <w:p w:rsidR="00425126" w:rsidRPr="00A86824" w:rsidRDefault="00425126" w:rsidP="0042512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Oralidade e escuta. </w:t>
            </w:r>
          </w:p>
          <w:p w:rsidR="00425126" w:rsidRPr="00A86824" w:rsidRDefault="00425126" w:rsidP="0042512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Identificação e nomeação de elementos.</w:t>
            </w:r>
          </w:p>
          <w:p w:rsidR="00425126" w:rsidRPr="00A86824" w:rsidRDefault="00425126" w:rsidP="0042512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Linguagem oral.</w:t>
            </w:r>
          </w:p>
          <w:p w:rsidR="00425126" w:rsidRPr="00A86824" w:rsidRDefault="00425126" w:rsidP="0042512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Gêneros e suportes de textos. </w:t>
            </w:r>
          </w:p>
        </w:tc>
      </w:tr>
      <w:tr w:rsidR="00425126" w:rsidRPr="00A86824" w:rsidTr="00420A3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ESCUTA, FALA, PENSAMENTO E IMAGINAÇÃO.</w:t>
            </w:r>
          </w:p>
          <w:p w:rsidR="00425126" w:rsidRPr="00A86824" w:rsidRDefault="00425126" w:rsidP="00420A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Identificar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características dos personagens das histórias para incrementar cenários e adereços em suas brincadeiras de faz de conta 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TRAÇOS, SONS, CORES E FORMAS</w:t>
            </w:r>
          </w:p>
          <w:p w:rsidR="00425126" w:rsidRPr="00A86824" w:rsidRDefault="00425126" w:rsidP="00420A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Explorar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formas variadas dos objetos para perceber as características das mesmas.  </w:t>
            </w:r>
          </w:p>
          <w:p w:rsidR="00425126" w:rsidRPr="00A86824" w:rsidRDefault="00425126" w:rsidP="00420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126" w:rsidRPr="00A86824" w:rsidTr="00420A3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5126" w:rsidRPr="00A86824" w:rsidRDefault="00425126" w:rsidP="00420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6" w:rsidRPr="00A86824" w:rsidRDefault="00425126" w:rsidP="00420A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Para realizar essa atividade vocês irão precisar da atividade impressa que estará disponível na secretaria do CMEI. O vídeo da canção do grande e pequeno (canções infantis </w:t>
            </w:r>
            <w:proofErr w:type="spellStart"/>
            <w:r w:rsidRPr="00A86824">
              <w:rPr>
                <w:rFonts w:ascii="Arial" w:hAnsi="Arial" w:cs="Arial"/>
                <w:bCs/>
                <w:sz w:val="24"/>
                <w:szCs w:val="24"/>
              </w:rPr>
              <w:t>littlebabybum</w:t>
            </w:r>
            <w:proofErr w:type="spellEnd"/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) será postado no grupo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 em seguida a criança realizará a atividade impressa, onde pede para </w:t>
            </w:r>
            <w:r w:rsidR="002A12AE">
              <w:rPr>
                <w:rFonts w:ascii="Arial" w:hAnsi="Arial" w:cs="Arial"/>
                <w:bCs/>
                <w:sz w:val="24"/>
                <w:szCs w:val="24"/>
              </w:rPr>
              <w:t xml:space="preserve">que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ela pinte a imagem grande e circule a figura. Em seguida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ligar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as figuras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de acordo com o tamanho.</w:t>
            </w:r>
          </w:p>
        </w:tc>
      </w:tr>
    </w:tbl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8" w:type="dxa"/>
        <w:tblInd w:w="-289" w:type="dxa"/>
        <w:tblLook w:val="04A0" w:firstRow="1" w:lastRow="0" w:firstColumn="1" w:lastColumn="0" w:noHBand="0" w:noVBand="1"/>
      </w:tblPr>
      <w:tblGrid>
        <w:gridCol w:w="2327"/>
        <w:gridCol w:w="7171"/>
      </w:tblGrid>
      <w:tr w:rsidR="00947C71" w:rsidRPr="00A86824" w:rsidTr="0047028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SEXTA-FEIRA – DIA 03 /07 /2020</w:t>
            </w:r>
          </w:p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:  GRANDE OU PEQUENO (vídeo EUREKA MÍDIA)</w:t>
            </w:r>
          </w:p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ATIVIDADE IMPRESSA: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COLE PAPEL PICADO NA ÁRVORE </w:t>
            </w:r>
            <w:r w:rsidRPr="00A86824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ALTA.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PINTE A ÁRVORE</w:t>
            </w:r>
            <w:r w:rsidRPr="00A86824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BAIXA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47C71" w:rsidRPr="00A86824" w:rsidTr="0047028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lastRenderedPageBreak/>
              <w:t>O QUE VOCÊ VAI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SABERES E CONHECIMENTOS:</w:t>
            </w:r>
          </w:p>
          <w:p w:rsidR="00947C71" w:rsidRPr="00A86824" w:rsidRDefault="00947C71" w:rsidP="00947C71">
            <w:pPr>
              <w:numPr>
                <w:ilvl w:val="0"/>
                <w:numId w:val="1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Suporte materiais, instrumentos e técnicas das Artes Visuais e seus usos.</w:t>
            </w:r>
          </w:p>
          <w:p w:rsidR="00947C71" w:rsidRPr="00A86824" w:rsidRDefault="00947C71" w:rsidP="00947C71">
            <w:pPr>
              <w:numPr>
                <w:ilvl w:val="0"/>
                <w:numId w:val="8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C71" w:rsidRPr="00A86824" w:rsidTr="00470287">
        <w:trPr>
          <w:trHeight w:val="170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TRAÇOS, SONS, CORES E FORMAS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Explorar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formas variadas dos objetos para perceber as características das mesmas.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ESCUTA, FALA, PENSAMENTO E IMAGINAÇÃO.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Responder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a questionamentos sobre as histórias narradas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C71" w:rsidRPr="00A86824" w:rsidTr="0047028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Para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realização d</w:t>
            </w: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essa atividade as crianças deverão assistir ao vídeo qu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e a professora postará no grupo.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A86824">
              <w:rPr>
                <w:rFonts w:ascii="Arial" w:hAnsi="Arial" w:cs="Arial"/>
                <w:sz w:val="24"/>
                <w:szCs w:val="24"/>
              </w:rPr>
              <w:t>rande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ou P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equeno (vídeo eureca mídia).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Atividade impressa: Cole papel picado na árvore </w:t>
            </w:r>
            <w:r w:rsidRPr="00A86824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alta.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Pinte a árvore</w:t>
            </w:r>
            <w:r w:rsidRPr="00A86824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baixa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OBSERVAÇÃO: </w:t>
            </w:r>
            <w:r w:rsidR="002A12AE" w:rsidRPr="00A868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Essa</w:t>
            </w:r>
            <w:r w:rsidRPr="00A868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atividade estará disponível para retirar no CMEI.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C71" w:rsidRPr="006561AA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p w:rsidR="00947C71" w:rsidRDefault="00947C71" w:rsidP="00947C71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1896"/>
        <w:gridCol w:w="6456"/>
      </w:tblGrid>
      <w:tr w:rsidR="00947C71" w:rsidRPr="00A86824" w:rsidTr="00470287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SEGUNDA-FEIRA – DIA 06/07/2020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A86824">
              <w:rPr>
                <w:rFonts w:ascii="Arial" w:hAnsi="Arial" w:cs="Arial"/>
                <w:sz w:val="24"/>
                <w:szCs w:val="24"/>
              </w:rPr>
              <w:t>TRABALHANDO A COORDENAÇÃO MOTORA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SABERES E CONHECIMENTOS:</w:t>
            </w:r>
          </w:p>
          <w:p w:rsidR="00947C71" w:rsidRPr="00A86824" w:rsidRDefault="00947C71" w:rsidP="00947C7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Convívio e interação social. </w:t>
            </w:r>
          </w:p>
          <w:p w:rsidR="00947C71" w:rsidRPr="00A86824" w:rsidRDefault="00947C71" w:rsidP="00947C7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947C71" w:rsidRPr="00A86824" w:rsidRDefault="00947C71" w:rsidP="00947C7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O corpo e seus movimentos. </w:t>
            </w:r>
          </w:p>
          <w:p w:rsidR="00947C71" w:rsidRPr="00A86824" w:rsidRDefault="00947C71" w:rsidP="00947C71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Motricidade: equilíbrio, destreza e postura corporal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O EU O OUTRO E NÓS: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EI02EO02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Demonstrar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imagem positiva de si e confiança em sua capacidade para enfrentar dificuldades e desafios.</w:t>
            </w:r>
          </w:p>
          <w:p w:rsidR="00947C71" w:rsidRPr="00A86824" w:rsidRDefault="00947C71" w:rsidP="00947C71">
            <w:pPr>
              <w:numPr>
                <w:ilvl w:val="0"/>
                <w:numId w:val="10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Brincar com seu corpo por meio de gestos e movimentos.</w:t>
            </w:r>
          </w:p>
          <w:p w:rsidR="00947C71" w:rsidRPr="00A86824" w:rsidRDefault="00947C71" w:rsidP="00947C71">
            <w:pPr>
              <w:numPr>
                <w:ilvl w:val="0"/>
                <w:numId w:val="10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Perceber características e possibilidades corporais na conquista de objetivos simples.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TRAÇOS, SONS, CORES E FORMAS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(EI02TS02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Utilizar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materiais variados com possibilidades de manipulação (argila, massa de modelar), explorando cores, texturas, superfícies, planos, formas e volumes ao criar objetos tridimensionais.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Explorar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formas variadas dos objetos para perceber as características das mesmas. 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Experimentar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possibilidades de representação visual tridimensional, utilizando materiais diversos: caixas, embalagens, tecidos, tampinhas, massa de modelar, argila e outros. 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CONTEÚDOS?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lastRenderedPageBreak/>
              <w:t xml:space="preserve">Para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realização d</w:t>
            </w:r>
            <w:r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essa atividade as crianças deverão assistir ao vídeo que a professora postará no </w:t>
            </w:r>
            <w:r w:rsidR="002A12AE" w:rsidRPr="00A8682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grupo </w:t>
            </w:r>
            <w:r w:rsidR="002A12A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explicando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a atividade.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remos utilizar folha de sulfite, tampinhas 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 garrafas ou pequenos objetos,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lápis de cor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ou </w:t>
            </w:r>
            <w:proofErr w:type="spellStart"/>
            <w:r w:rsidRPr="00A86824">
              <w:rPr>
                <w:rFonts w:ascii="Arial" w:hAnsi="Arial" w:cs="Arial"/>
                <w:bCs/>
                <w:sz w:val="24"/>
                <w:szCs w:val="24"/>
              </w:rPr>
              <w:t>canetinhas</w:t>
            </w:r>
            <w:proofErr w:type="spellEnd"/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Espalhar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as tampinhas de garrafas ou objetos na folha de sulfite 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com o lápis de cor ou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canetinha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ir riscando entre os objetos.    </w:t>
            </w:r>
          </w:p>
          <w:p w:rsidR="00947C71" w:rsidRPr="00A86824" w:rsidRDefault="00947C71" w:rsidP="00470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Observação: Não se esquecer de registrar o momento com fotos.</w:t>
            </w:r>
          </w:p>
        </w:tc>
      </w:tr>
    </w:tbl>
    <w:p w:rsidR="00947C71" w:rsidRPr="00A86824" w:rsidRDefault="00947C71" w:rsidP="00947C71">
      <w:pPr>
        <w:rPr>
          <w:rFonts w:ascii="Arial" w:hAnsi="Arial" w:cs="Arial"/>
          <w:b/>
          <w:bCs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b/>
          <w:bCs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947C71" w:rsidRPr="00A86824" w:rsidTr="00470287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TERÇA-FEIRA – DIA 07/07/2020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A86824">
              <w:rPr>
                <w:rFonts w:ascii="Arial" w:hAnsi="Arial" w:cs="Arial"/>
                <w:sz w:val="24"/>
                <w:szCs w:val="24"/>
              </w:rPr>
              <w:t>SAPO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SABERES E CONHECIMENTOS:</w:t>
            </w:r>
          </w:p>
          <w:p w:rsidR="00947C71" w:rsidRPr="00A86824" w:rsidRDefault="00947C71" w:rsidP="00947C7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Convívio e interação social. </w:t>
            </w:r>
          </w:p>
          <w:p w:rsidR="00947C71" w:rsidRPr="00A86824" w:rsidRDefault="00947C71" w:rsidP="00947C7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Oralidade e escuta. </w:t>
            </w:r>
          </w:p>
          <w:p w:rsidR="00947C71" w:rsidRPr="00A86824" w:rsidRDefault="00947C71" w:rsidP="00947C7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Suporte materiais, instrumentos e técnicas das Artes Visuais e seus usos.</w:t>
            </w:r>
          </w:p>
          <w:p w:rsidR="00947C71" w:rsidRPr="00A86824" w:rsidRDefault="00947C71" w:rsidP="00947C71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Elementos da linguagem visual: texturas, cores, superfícies, volumes, espaços, formas etc.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O EU O OUTRO E NÓS: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EI02EO02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Demonstrar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imagem positiva de si e confiança em sua capacidade para enfrentar dificuldades e desafios.</w:t>
            </w:r>
          </w:p>
          <w:p w:rsidR="00947C71" w:rsidRPr="00A86824" w:rsidRDefault="00947C71" w:rsidP="00947C71">
            <w:pPr>
              <w:numPr>
                <w:ilvl w:val="0"/>
                <w:numId w:val="11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Brincar com seu corpo por meio de gestos e movimentos</w:t>
            </w:r>
          </w:p>
          <w:p w:rsidR="00947C71" w:rsidRPr="00A86824" w:rsidRDefault="00947C71" w:rsidP="00947C71">
            <w:pPr>
              <w:numPr>
                <w:ilvl w:val="0"/>
                <w:numId w:val="11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Expressar suas ideias, sentimentos e emoções por meio da dança, da música ou da arte.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TRAÇOS, SONS, CORES E FORMAS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(EI02TS02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Utilizar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materiais variados com possibilidades de manipulação (argila, massa de modelar), explorando cores, texturas, superfícies, planos, formas e volumes ao criar objetos tridimensionais.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ESCUTA, FALA, PENSAMENTO E IMAGINAÇÃO.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(EI02EF04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Formular e responder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perguntas sobre fatos da história narrada, identificando cenários, personagens e principais acontecimentos.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● Identificar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características dos personagens das histórias para incrementar cenários e adereços em suas brincadeiras de faz de conta 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● Brincar de imitar personagens das histórias ouvidas.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Responder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a questionamentos sobre as histórias narradas.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Para essa atividade,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postaremos no grupo uma história sobre o sapo. Em seguida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será sugerido que as crianças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brinquem imitando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o sapo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ao som da música. Depois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as crianças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deverão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enfeitar o desenho do sapo com pedaços de papel verde.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Observação: Não se esquecer de registrar o momento com fotos e guardar essa atividade.</w:t>
            </w:r>
          </w:p>
        </w:tc>
      </w:tr>
    </w:tbl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947C71" w:rsidRPr="00A86824" w:rsidTr="00470287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QUARTA-FEIRA – DIA 08/07/2020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A86824">
              <w:rPr>
                <w:rFonts w:ascii="Arial" w:hAnsi="Arial" w:cs="Arial"/>
                <w:sz w:val="24"/>
                <w:szCs w:val="24"/>
              </w:rPr>
              <w:t>BRINCADEIRA COM AS MINHAS MÃOS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SABERES E CONHECIMENTOS: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Convívio e interação social. 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Oralidade e escuta. 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Identificação e nomeação de elementos.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Linguagem oral.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O corpo e seus movimentos. 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Dança. 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Imitação como forma de expressão. </w:t>
            </w:r>
          </w:p>
          <w:p w:rsidR="00947C71" w:rsidRPr="00A86824" w:rsidRDefault="00947C71" w:rsidP="00947C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Motricidade: equilíbrio, destreza e postura corporal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CAMPO DE EXPERIÊNCIA: O EU O OUTRO E NÓS: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EI02EO02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Demonstrar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imagem positiva de si e confiança em sua capacidade para enfrentar dificuldades e desafios.</w:t>
            </w:r>
          </w:p>
          <w:p w:rsidR="00947C71" w:rsidRPr="00A86824" w:rsidRDefault="00947C71" w:rsidP="00947C71">
            <w:pPr>
              <w:numPr>
                <w:ilvl w:val="0"/>
                <w:numId w:val="10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lastRenderedPageBreak/>
              <w:t>Brincar com seu corpo por meio de gestos e movimentos.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CORPO, GESTOS E MOVIMENTOS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Dançar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>, executando movimentos variados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Vivenciar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jogos de imitação e mímica.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Vivenciar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brincadeiras e jogos corporais como, roda, amarelinha e outros. 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>Para esta atividade, será postado um vídeo da brincadeira cantada “COM AS MINHAS MÃOS EU VOU FAZER”, onde a criança deverá imitar tudo que se pede na música. Posteriormente, a criança poderá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continuar a brincadeira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falando o que fazer com as mãos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. Por exemplo: com as minhas mãos vou fazer um pente; com as minhas mãos vou fazer um telefone, etc.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Observação: Não se esquecer de registrar o momento com fotos.</w:t>
            </w:r>
          </w:p>
        </w:tc>
      </w:tr>
    </w:tbl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947C71" w:rsidRPr="00A86824" w:rsidTr="00470287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QUINTA-FEIRA – DIA 09/07/2020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A86824">
              <w:rPr>
                <w:rFonts w:ascii="Arial" w:hAnsi="Arial" w:cs="Arial"/>
                <w:sz w:val="24"/>
                <w:szCs w:val="24"/>
              </w:rPr>
              <w:t>A LETRA DO MEU NOME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SABERES E CONHECIMENTOS:</w:t>
            </w:r>
          </w:p>
          <w:p w:rsidR="00947C71" w:rsidRPr="00A86824" w:rsidRDefault="00947C71" w:rsidP="00947C7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Convívio e interação social. </w:t>
            </w:r>
          </w:p>
          <w:p w:rsidR="00947C71" w:rsidRPr="00A86824" w:rsidRDefault="00947C71" w:rsidP="00947C71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Comunicação verbal e expressão de sentimentos. </w:t>
            </w:r>
          </w:p>
          <w:p w:rsidR="00947C71" w:rsidRPr="00A86824" w:rsidRDefault="00947C71" w:rsidP="00947C71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Oralidade e escuta. </w:t>
            </w:r>
          </w:p>
          <w:p w:rsidR="00947C71" w:rsidRPr="00A86824" w:rsidRDefault="00947C71" w:rsidP="00947C71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Identificação e nomeação de elementos.</w:t>
            </w:r>
          </w:p>
          <w:p w:rsidR="00947C71" w:rsidRPr="00A86824" w:rsidRDefault="00947C71" w:rsidP="00947C71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Linguagem oral.</w:t>
            </w:r>
          </w:p>
          <w:p w:rsidR="00947C71" w:rsidRPr="00A86824" w:rsidRDefault="00947C71" w:rsidP="00947C71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Gêneros e suportes de textos.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lastRenderedPageBreak/>
              <w:t>PARA QUE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O EU O OUTRO E NÓS: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(EI02EO02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Demonstrar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imagem positiva de si e confiança em sua capacidade para enfrentar dificuldades e desafios.</w:t>
            </w:r>
          </w:p>
          <w:p w:rsidR="00947C71" w:rsidRPr="00A86824" w:rsidRDefault="00947C71" w:rsidP="00947C71">
            <w:pPr>
              <w:numPr>
                <w:ilvl w:val="0"/>
                <w:numId w:val="10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Perceber características e possibilidades corporais na conquista de objetivos simples.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(EI02EO04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Comunicar-se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 os colegas e os adultos, buscando compreendê-los e fazendo-se compreender.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TRAÇOS, SONS, CORES E FORMAS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(EI02TS02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Utilizar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materiais variados com possibilidades de manipulação (argila, massa de modelar), explorando cores, texturas, superfícies, planos, formas e volumes ao criar objetos tridimensionais.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Manipular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materiais de diferentes texturas: lisas, ásperas, macias e outras.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Explorar e aprofundar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suas descobertas em relação a procedimentos necessários para modelar e suas diferentes possibilidades de manuseio a partir de sua intencionalidade.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ESCUTA, FALA, PENSAMENTO E IMAGINAÇÃO.</w:t>
            </w:r>
          </w:p>
          <w:p w:rsidR="00947C71" w:rsidRPr="00A86824" w:rsidRDefault="00947C71" w:rsidP="00947C71">
            <w:pPr>
              <w:numPr>
                <w:ilvl w:val="0"/>
                <w:numId w:val="12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Manusear e explorar diferentes portadores textuais como: livros, revistas, jornais, cartazes, listas telefônicas, cadernos de receitas, bulas e outros.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Para esta atividade, será postada no grupo a música da Turma do Seu Lobato, “Qual é a letra do seu </w:t>
            </w:r>
            <w:proofErr w:type="gramStart"/>
            <w:r w:rsidRPr="00A86824">
              <w:rPr>
                <w:rFonts w:ascii="Arial" w:hAnsi="Arial" w:cs="Arial"/>
                <w:bCs/>
                <w:sz w:val="24"/>
                <w:szCs w:val="24"/>
              </w:rPr>
              <w:t>nome?”</w:t>
            </w:r>
            <w:proofErr w:type="gramEnd"/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Em seguida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, será sugerido que as crianças façam a atividade impressa de procurar em revista ou jornal as </w:t>
            </w:r>
            <w:r w:rsidRPr="00A868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a letra inicial do seu nome. 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Observação: Não se esquecer de registrar o momento com fotos e guardar essa atividade.</w:t>
            </w:r>
          </w:p>
        </w:tc>
      </w:tr>
    </w:tbl>
    <w:p w:rsidR="00947C71" w:rsidRDefault="00947C71" w:rsidP="00947C71">
      <w:pPr>
        <w:rPr>
          <w:rFonts w:ascii="Arial" w:hAnsi="Arial" w:cs="Arial"/>
          <w:sz w:val="24"/>
          <w:szCs w:val="24"/>
        </w:rPr>
      </w:pPr>
    </w:p>
    <w:p w:rsidR="002A12AE" w:rsidRDefault="002A12AE" w:rsidP="00947C71">
      <w:pPr>
        <w:rPr>
          <w:rFonts w:ascii="Arial" w:hAnsi="Arial" w:cs="Arial"/>
          <w:sz w:val="24"/>
          <w:szCs w:val="24"/>
        </w:rPr>
      </w:pPr>
    </w:p>
    <w:p w:rsidR="002A12AE" w:rsidRPr="00A86824" w:rsidRDefault="002A12AE" w:rsidP="00947C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896"/>
        <w:gridCol w:w="6456"/>
      </w:tblGrid>
      <w:tr w:rsidR="00947C71" w:rsidRPr="00A86824" w:rsidTr="00470287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SEXTA-FEIRA – DIA 10/07/2020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A86824">
              <w:rPr>
                <w:rFonts w:ascii="Arial" w:hAnsi="Arial" w:cs="Arial"/>
                <w:sz w:val="24"/>
                <w:szCs w:val="24"/>
              </w:rPr>
              <w:t>CIRCUITO MOTOR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SABERES E CONHECIMENTOS:</w:t>
            </w:r>
          </w:p>
          <w:p w:rsidR="00947C71" w:rsidRPr="00A86824" w:rsidRDefault="00947C71" w:rsidP="00947C7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Convívio e interação social. </w:t>
            </w:r>
          </w:p>
          <w:p w:rsidR="00947C71" w:rsidRPr="00A86824" w:rsidRDefault="00947C71" w:rsidP="00947C71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947C71" w:rsidRPr="00A86824" w:rsidRDefault="00947C71" w:rsidP="00947C71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O corpo e seus movimentos. </w:t>
            </w:r>
          </w:p>
          <w:p w:rsidR="00947C71" w:rsidRPr="00A86824" w:rsidRDefault="00947C71" w:rsidP="00947C71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Motricidade: equilíbrio, destreza e postura corporal</w:t>
            </w: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O EU O OUTRO E NÓS: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(EI02EO02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Demonstrar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imagem positiva de si e confiança em sua capacidade para enfrentar dificuldades e desafios.</w:t>
            </w:r>
          </w:p>
          <w:p w:rsidR="00947C71" w:rsidRPr="00A86824" w:rsidRDefault="00947C71" w:rsidP="00947C71">
            <w:pPr>
              <w:numPr>
                <w:ilvl w:val="0"/>
                <w:numId w:val="10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Brincar com seu corpo por meio de gestos e movimentos.</w:t>
            </w:r>
          </w:p>
          <w:p w:rsidR="00947C71" w:rsidRPr="00A86824" w:rsidRDefault="00947C71" w:rsidP="00947C71">
            <w:pPr>
              <w:numPr>
                <w:ilvl w:val="0"/>
                <w:numId w:val="10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Perceber características e possibilidades corporais na conquista de objetivos simples.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CORPO, GESTOS E MOVIMENTOS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(EI02CG03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Explorar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formas de deslocamento no espaço (pular, saltar, dançar), combinando movimentos e seguindo orientações.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Explorar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o espaço ao seu redor fazendo movimentos como: correr, lançar, galopar, pendurar-se, pular, saltar, rolar, arremessar, engatinhar e dançar livremente ou de acordo com comandos dados em brincadeiras e jogos.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6824">
              <w:rPr>
                <w:rFonts w:ascii="Arial" w:hAnsi="Arial" w:cs="Arial"/>
                <w:sz w:val="24"/>
                <w:szCs w:val="24"/>
              </w:rPr>
              <w:t>● Deslocar-se</w:t>
            </w:r>
            <w:proofErr w:type="gramEnd"/>
            <w:r w:rsidRPr="00A86824">
              <w:rPr>
                <w:rFonts w:ascii="Arial" w:hAnsi="Arial" w:cs="Arial"/>
                <w:sz w:val="24"/>
                <w:szCs w:val="24"/>
              </w:rPr>
              <w:t xml:space="preserve"> em ambientes livres ou passando por obstáculos que permitam pular, engatinhar, correr, levantar, subir, descer, dentre outras possibilidades.</w:t>
            </w:r>
          </w:p>
          <w:p w:rsidR="00947C71" w:rsidRPr="00A86824" w:rsidRDefault="00947C71" w:rsidP="00470287">
            <w:pPr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 xml:space="preserve"> ● Deslocar-se de diferentes modos: andando de frente, de costas, correndo, agachando, rolando, saltando, rastejando e etc.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CAMPO DE EXPERIÊNCIA: ESPAÇO, TEMPOS, QUANTIDADES, RELAÇÕES E TRANSFORMAÇÕES: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(EI02ET04</w:t>
            </w:r>
            <w:proofErr w:type="gramStart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>) Identificar</w:t>
            </w:r>
            <w:proofErr w:type="gramEnd"/>
            <w:r w:rsidRPr="00A8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relações espaciais (dentro e fora, em cima, embaixo, acima, abaixo, entre e do lado) e temporais (antes, durante e depois).</w:t>
            </w:r>
          </w:p>
          <w:p w:rsidR="00947C71" w:rsidRPr="00A86824" w:rsidRDefault="00947C71" w:rsidP="00947C71">
            <w:pPr>
              <w:numPr>
                <w:ilvl w:val="0"/>
                <w:numId w:val="13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Realizar circuitos subindo, descendo, andando para frente e para trás, dentre outros.</w:t>
            </w:r>
          </w:p>
          <w:p w:rsidR="00947C71" w:rsidRPr="00A86824" w:rsidRDefault="00947C71" w:rsidP="00947C71">
            <w:pPr>
              <w:numPr>
                <w:ilvl w:val="0"/>
                <w:numId w:val="13"/>
              </w:numPr>
              <w:tabs>
                <w:tab w:val="clear" w:pos="420"/>
              </w:tabs>
              <w:rPr>
                <w:rFonts w:ascii="Arial" w:hAnsi="Arial" w:cs="Arial"/>
                <w:sz w:val="24"/>
                <w:szCs w:val="24"/>
              </w:rPr>
            </w:pPr>
            <w:r w:rsidRPr="00A86824">
              <w:rPr>
                <w:rFonts w:ascii="Arial" w:hAnsi="Arial" w:cs="Arial"/>
                <w:sz w:val="24"/>
                <w:szCs w:val="24"/>
              </w:rPr>
              <w:t>Compreender e realizar comandos: dentro, fora, em cima, embaixo, ao lado, à frente, atrás, etc., identificando essas posições no espaço.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7C71" w:rsidRPr="00A86824" w:rsidTr="004702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71" w:rsidRPr="00A86824" w:rsidRDefault="00947C71" w:rsidP="004702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Para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que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esta atividade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seja realizada sugerimos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aos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pais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que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montem um circuito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utilizando recursos que temos em casa.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adeiras para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que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criança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passem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por baixo, almofadas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para pular e andar por cima e 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>linha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retas e </w:t>
            </w:r>
            <w:proofErr w:type="spellStart"/>
            <w:r w:rsidRPr="00A86824">
              <w:rPr>
                <w:rFonts w:ascii="Arial" w:hAnsi="Arial" w:cs="Arial"/>
                <w:bCs/>
                <w:sz w:val="24"/>
                <w:szCs w:val="24"/>
              </w:rPr>
              <w:t>zigue-zague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desenhadas no chão para que as crianças realizem o percurso.</w:t>
            </w:r>
            <w:r w:rsidRPr="00A868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47C71" w:rsidRPr="00A86824" w:rsidRDefault="00947C71" w:rsidP="004702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82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Observação: Não se esquecer de registrar o momento com fotos.</w:t>
            </w:r>
          </w:p>
        </w:tc>
      </w:tr>
    </w:tbl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947C71" w:rsidRPr="00A86824" w:rsidRDefault="00947C71" w:rsidP="00947C71">
      <w:pPr>
        <w:rPr>
          <w:rFonts w:ascii="Arial" w:hAnsi="Arial" w:cs="Arial"/>
          <w:sz w:val="24"/>
          <w:szCs w:val="24"/>
        </w:rPr>
      </w:pPr>
    </w:p>
    <w:p w:rsidR="0062756C" w:rsidRDefault="0062756C">
      <w:pPr>
        <w:rPr>
          <w:rFonts w:ascii="Arial" w:hAnsi="Arial" w:cs="Arial"/>
          <w:sz w:val="24"/>
          <w:szCs w:val="24"/>
        </w:rPr>
      </w:pPr>
    </w:p>
    <w:sectPr w:rsidR="0062756C" w:rsidSect="0062756C">
      <w:pgSz w:w="11906" w:h="16838"/>
      <w:pgMar w:top="1417" w:right="1706" w:bottom="1417" w:left="10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3D62ECE"/>
    <w:multiLevelType w:val="multilevel"/>
    <w:tmpl w:val="03D62E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D8E0810"/>
    <w:multiLevelType w:val="hybridMultilevel"/>
    <w:tmpl w:val="1DAC9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2A5C"/>
    <w:multiLevelType w:val="hybridMultilevel"/>
    <w:tmpl w:val="6D2ED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41D15"/>
    <w:multiLevelType w:val="hybridMultilevel"/>
    <w:tmpl w:val="AE4E5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07957"/>
    <w:multiLevelType w:val="hybridMultilevel"/>
    <w:tmpl w:val="BB90F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42085"/>
    <w:multiLevelType w:val="hybridMultilevel"/>
    <w:tmpl w:val="E9AC2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 w15:restartNumberingAfterBreak="0">
    <w:nsid w:val="77AD09AC"/>
    <w:multiLevelType w:val="hybridMultilevel"/>
    <w:tmpl w:val="8C44B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C"/>
    <w:rsid w:val="002A12AE"/>
    <w:rsid w:val="00425126"/>
    <w:rsid w:val="0062756C"/>
    <w:rsid w:val="00947C71"/>
    <w:rsid w:val="00A75B40"/>
    <w:rsid w:val="00CE0324"/>
    <w:rsid w:val="1F42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E196-44DA-4129-986A-AD48A29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62756C"/>
    <w:rPr>
      <w:rFonts w:cs="Lucida Sans"/>
    </w:rPr>
  </w:style>
  <w:style w:type="paragraph" w:styleId="Corpodetexto">
    <w:name w:val="Body Text"/>
    <w:basedOn w:val="Normal"/>
    <w:qFormat/>
    <w:rsid w:val="0062756C"/>
    <w:pPr>
      <w:spacing w:after="140" w:line="276" w:lineRule="auto"/>
    </w:pPr>
  </w:style>
  <w:style w:type="paragraph" w:styleId="Legenda">
    <w:name w:val="caption"/>
    <w:basedOn w:val="Normal"/>
    <w:next w:val="Normal"/>
    <w:qFormat/>
    <w:rsid w:val="006275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62756C"/>
    <w:rPr>
      <w:b/>
      <w:bCs/>
    </w:rPr>
  </w:style>
  <w:style w:type="table" w:styleId="Tabelacomgrade">
    <w:name w:val="Table Grid"/>
    <w:basedOn w:val="Tabelanormal"/>
    <w:qFormat/>
    <w:rsid w:val="0062756C"/>
    <w:pPr>
      <w:spacing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qFormat/>
    <w:rsid w:val="006275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62756C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2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B4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21717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ADM</cp:lastModifiedBy>
  <cp:revision>6</cp:revision>
  <cp:lastPrinted>2020-05-25T15:59:00Z</cp:lastPrinted>
  <dcterms:created xsi:type="dcterms:W3CDTF">2020-06-27T17:42:00Z</dcterms:created>
  <dcterms:modified xsi:type="dcterms:W3CDTF">2020-06-29T16:53:00Z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1046-11.2.0.9363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